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67E7" w14:textId="77777777" w:rsidR="00C03C64" w:rsidRDefault="00527DBF">
      <w:pPr>
        <w:pStyle w:val="Heading1"/>
      </w:pPr>
      <w:bookmarkStart w:id="0" w:name="_GoBack"/>
      <w:bookmarkEnd w:id="0"/>
      <w:r>
        <w:t>Leyland Town Centre Masterplan</w:t>
      </w:r>
    </w:p>
    <w:p w14:paraId="0437F57E" w14:textId="77777777" w:rsidR="00C03C64" w:rsidRDefault="00527DBF">
      <w:r>
        <w:br/>
        <w:t>https://southribble.citizenspace.com/planning/leyland-masterplan</w:t>
      </w:r>
      <w:r>
        <w:br/>
      </w:r>
      <w:r>
        <w:br/>
        <w:t>This report was created on Thursday 21 May 2020 at 10:58</w:t>
      </w:r>
    </w:p>
    <w:p w14:paraId="71D19DD0" w14:textId="77777777" w:rsidR="00C03C64" w:rsidRDefault="00527DBF">
      <w:r>
        <w:t>The consultation ran from 17/03/2020 to 17/04/2020</w:t>
      </w:r>
    </w:p>
    <w:p w14:paraId="11A039DD" w14:textId="77777777" w:rsidR="00C03C64" w:rsidRDefault="00C03C64"/>
    <w:p w14:paraId="4AD88C28" w14:textId="77777777" w:rsidR="00C03C64" w:rsidRDefault="00527DBF">
      <w:pPr>
        <w:pStyle w:val="Heading2"/>
      </w:pPr>
      <w:r>
        <w:t>1: What is your postcode?</w:t>
      </w:r>
    </w:p>
    <w:p w14:paraId="7085AF33" w14:textId="77777777" w:rsidR="00C03C64" w:rsidRDefault="00527DBF">
      <w:r>
        <w:br/>
      </w:r>
      <w:r>
        <w:rPr>
          <w:b/>
        </w:rPr>
        <w:t>Please enter your postcode</w:t>
      </w:r>
    </w:p>
    <w:p w14:paraId="539F1B1B" w14:textId="77777777" w:rsidR="00C03C64" w:rsidRDefault="00527DBF">
      <w:r>
        <w:t>There were 51 responses to this part of the question.</w:t>
      </w:r>
    </w:p>
    <w:p w14:paraId="19DFC416" w14:textId="77777777" w:rsidR="00C03C64" w:rsidRDefault="00C03C64"/>
    <w:p w14:paraId="38723B56" w14:textId="77777777" w:rsidR="00C03C64" w:rsidRDefault="00527DBF">
      <w:pPr>
        <w:pStyle w:val="Heading2"/>
      </w:pPr>
      <w:r>
        <w:t>2: On average, how often do you visit Leyland Town Centre? (please select one option)</w:t>
      </w:r>
    </w:p>
    <w:p w14:paraId="115B26B1" w14:textId="77777777" w:rsidR="00C03C64" w:rsidRDefault="00527DBF">
      <w:r>
        <w:br/>
      </w:r>
      <w:r>
        <w:rPr>
          <w:b/>
        </w:rPr>
        <w:t>Frequency of Visit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171"/>
        <w:gridCol w:w="1724"/>
        <w:gridCol w:w="1725"/>
      </w:tblGrid>
      <w:tr w:rsidR="00C03C64" w14:paraId="22660C26" w14:textId="77777777" w:rsidTr="00C0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0E7FC9C" w14:textId="77777777" w:rsidR="00C03C64" w:rsidRDefault="00527DBF">
            <w:r>
              <w:t>Option</w:t>
            </w:r>
          </w:p>
        </w:tc>
        <w:tc>
          <w:tcPr>
            <w:tcW w:w="1728" w:type="dxa"/>
          </w:tcPr>
          <w:p w14:paraId="0ED2E23D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728" w:type="dxa"/>
          </w:tcPr>
          <w:p w14:paraId="4B3DF17C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C03C64" w14:paraId="1225D72C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3FECC913" w14:textId="77777777" w:rsidR="00C03C64" w:rsidRDefault="00527DBF">
            <w:r>
              <w:t>Daily</w:t>
            </w:r>
          </w:p>
        </w:tc>
        <w:tc>
          <w:tcPr>
            <w:tcW w:w="1728" w:type="dxa"/>
          </w:tcPr>
          <w:p w14:paraId="79EAAB60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728" w:type="dxa"/>
          </w:tcPr>
          <w:p w14:paraId="3ABD7B09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43.14%</w:t>
            </w:r>
          </w:p>
        </w:tc>
      </w:tr>
      <w:tr w:rsidR="00C03C64" w14:paraId="590057AF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50BC70B9" w14:textId="77777777" w:rsidR="00C03C64" w:rsidRDefault="00527DBF">
            <w:r>
              <w:t>2-6 times a week</w:t>
            </w:r>
          </w:p>
        </w:tc>
        <w:tc>
          <w:tcPr>
            <w:tcW w:w="1728" w:type="dxa"/>
          </w:tcPr>
          <w:p w14:paraId="683D5CD2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28" w:type="dxa"/>
          </w:tcPr>
          <w:p w14:paraId="151EC88C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23.53%</w:t>
            </w:r>
          </w:p>
        </w:tc>
      </w:tr>
      <w:tr w:rsidR="00C03C64" w14:paraId="6969696B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D30B095" w14:textId="77777777" w:rsidR="00C03C64" w:rsidRDefault="00527DBF">
            <w:r>
              <w:t>Weekly</w:t>
            </w:r>
          </w:p>
        </w:tc>
        <w:tc>
          <w:tcPr>
            <w:tcW w:w="1728" w:type="dxa"/>
          </w:tcPr>
          <w:p w14:paraId="4FF3466E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28" w:type="dxa"/>
          </w:tcPr>
          <w:p w14:paraId="42E1BF01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15.69%</w:t>
            </w:r>
          </w:p>
        </w:tc>
      </w:tr>
      <w:tr w:rsidR="00C03C64" w14:paraId="1CEE0BC8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0BFE28D5" w14:textId="77777777" w:rsidR="00C03C64" w:rsidRDefault="00527DBF">
            <w:r>
              <w:t>Monthly</w:t>
            </w:r>
          </w:p>
        </w:tc>
        <w:tc>
          <w:tcPr>
            <w:tcW w:w="1728" w:type="dxa"/>
          </w:tcPr>
          <w:p w14:paraId="307129A1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728" w:type="dxa"/>
          </w:tcPr>
          <w:p w14:paraId="0056CC73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11.76%</w:t>
            </w:r>
          </w:p>
        </w:tc>
      </w:tr>
      <w:tr w:rsidR="00C03C64" w14:paraId="0907F46F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346AD61" w14:textId="77777777" w:rsidR="00C03C64" w:rsidRDefault="00527DBF">
            <w:r>
              <w:t>Less than once a month</w:t>
            </w:r>
          </w:p>
        </w:tc>
        <w:tc>
          <w:tcPr>
            <w:tcW w:w="1728" w:type="dxa"/>
          </w:tcPr>
          <w:p w14:paraId="79765387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28" w:type="dxa"/>
          </w:tcPr>
          <w:p w14:paraId="4B6F5475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5.88%</w:t>
            </w:r>
          </w:p>
        </w:tc>
      </w:tr>
      <w:tr w:rsidR="00C03C64" w14:paraId="4292EDEA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138F755" w14:textId="77777777" w:rsidR="00C03C64" w:rsidRDefault="00527DBF">
            <w:r>
              <w:t>Not Answered</w:t>
            </w:r>
          </w:p>
        </w:tc>
        <w:tc>
          <w:tcPr>
            <w:tcW w:w="1728" w:type="dxa"/>
          </w:tcPr>
          <w:p w14:paraId="51752369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28" w:type="dxa"/>
          </w:tcPr>
          <w:p w14:paraId="15DC6171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0%</w:t>
            </w:r>
          </w:p>
        </w:tc>
      </w:tr>
    </w:tbl>
    <w:p w14:paraId="19BDF6E3" w14:textId="77777777" w:rsidR="00C03C64" w:rsidRDefault="00C03C64"/>
    <w:p w14:paraId="27B523E1" w14:textId="77777777" w:rsidR="00C03C64" w:rsidRDefault="00527DBF">
      <w:pPr>
        <w:pStyle w:val="Heading2"/>
      </w:pPr>
      <w:r>
        <w:t>3: When do you most frequently visit Leyland Town Centre?</w:t>
      </w:r>
    </w:p>
    <w:p w14:paraId="6B2E382A" w14:textId="77777777" w:rsidR="00C03C64" w:rsidRDefault="00527DBF">
      <w:r>
        <w:br/>
      </w:r>
      <w:r>
        <w:rPr>
          <w:b/>
        </w:rPr>
        <w:t>timing of visit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171"/>
        <w:gridCol w:w="1724"/>
        <w:gridCol w:w="1725"/>
      </w:tblGrid>
      <w:tr w:rsidR="00C03C64" w14:paraId="3F7F479B" w14:textId="77777777" w:rsidTr="00C0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72DA3C2" w14:textId="77777777" w:rsidR="00C03C64" w:rsidRDefault="00527DBF">
            <w:r>
              <w:t>Option</w:t>
            </w:r>
          </w:p>
        </w:tc>
        <w:tc>
          <w:tcPr>
            <w:tcW w:w="1728" w:type="dxa"/>
          </w:tcPr>
          <w:p w14:paraId="5CF03718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728" w:type="dxa"/>
          </w:tcPr>
          <w:p w14:paraId="067E89F6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C03C64" w14:paraId="2E7373EF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0EAE9B7" w14:textId="77777777" w:rsidR="00C03C64" w:rsidRDefault="00527DBF">
            <w:r>
              <w:t>Weekdays during the day</w:t>
            </w:r>
          </w:p>
        </w:tc>
        <w:tc>
          <w:tcPr>
            <w:tcW w:w="1728" w:type="dxa"/>
          </w:tcPr>
          <w:p w14:paraId="1F14D43E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728" w:type="dxa"/>
          </w:tcPr>
          <w:p w14:paraId="7D1F224A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76.47%</w:t>
            </w:r>
          </w:p>
        </w:tc>
      </w:tr>
      <w:tr w:rsidR="00C03C64" w14:paraId="3BFFC3E2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E3365D4" w14:textId="77777777" w:rsidR="00C03C64" w:rsidRDefault="00527DBF">
            <w:r>
              <w:t>Evenings</w:t>
            </w:r>
          </w:p>
        </w:tc>
        <w:tc>
          <w:tcPr>
            <w:tcW w:w="1728" w:type="dxa"/>
          </w:tcPr>
          <w:p w14:paraId="34D62CDD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728" w:type="dxa"/>
          </w:tcPr>
          <w:p w14:paraId="1783F2A1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19.61%</w:t>
            </w:r>
          </w:p>
        </w:tc>
      </w:tr>
      <w:tr w:rsidR="00C03C64" w14:paraId="6F8F3C80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5E0A942F" w14:textId="77777777" w:rsidR="00C03C64" w:rsidRDefault="00527DBF">
            <w:r>
              <w:t>Weekends</w:t>
            </w:r>
          </w:p>
        </w:tc>
        <w:tc>
          <w:tcPr>
            <w:tcW w:w="1728" w:type="dxa"/>
          </w:tcPr>
          <w:p w14:paraId="56E3BC2B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28" w:type="dxa"/>
          </w:tcPr>
          <w:p w14:paraId="79B6A971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41.18%</w:t>
            </w:r>
          </w:p>
        </w:tc>
      </w:tr>
      <w:tr w:rsidR="00C03C64" w14:paraId="5F929916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510DC6E" w14:textId="77777777" w:rsidR="00C03C64" w:rsidRDefault="00527DBF">
            <w:r>
              <w:t>Not Answered</w:t>
            </w:r>
          </w:p>
        </w:tc>
        <w:tc>
          <w:tcPr>
            <w:tcW w:w="1728" w:type="dxa"/>
          </w:tcPr>
          <w:p w14:paraId="52E55162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28" w:type="dxa"/>
          </w:tcPr>
          <w:p w14:paraId="42700C3F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0%</w:t>
            </w:r>
          </w:p>
        </w:tc>
      </w:tr>
    </w:tbl>
    <w:p w14:paraId="1607D6C8" w14:textId="77777777" w:rsidR="00C03C64" w:rsidRDefault="00C03C64"/>
    <w:p w14:paraId="45C77ED0" w14:textId="77777777" w:rsidR="00C03C64" w:rsidRDefault="00527DBF">
      <w:pPr>
        <w:pStyle w:val="Heading2"/>
      </w:pPr>
      <w:r>
        <w:lastRenderedPageBreak/>
        <w:t>4: For what reason/s do you normally visit Leyland Town Centre? (please tick all that apply)</w:t>
      </w:r>
    </w:p>
    <w:p w14:paraId="1158C855" w14:textId="77777777" w:rsidR="00C03C64" w:rsidRDefault="00527DBF">
      <w:r>
        <w:br/>
      </w:r>
      <w:r>
        <w:rPr>
          <w:b/>
        </w:rPr>
        <w:t>Reason for visit checkboxes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171"/>
        <w:gridCol w:w="1724"/>
        <w:gridCol w:w="1725"/>
      </w:tblGrid>
      <w:tr w:rsidR="00C03C64" w14:paraId="3C4650A9" w14:textId="77777777" w:rsidTr="00C0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60A2565" w14:textId="77777777" w:rsidR="00C03C64" w:rsidRDefault="00527DBF">
            <w:r>
              <w:t>Option</w:t>
            </w:r>
          </w:p>
        </w:tc>
        <w:tc>
          <w:tcPr>
            <w:tcW w:w="1728" w:type="dxa"/>
          </w:tcPr>
          <w:p w14:paraId="1E49563B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728" w:type="dxa"/>
          </w:tcPr>
          <w:p w14:paraId="7E7DD44C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C03C64" w14:paraId="120E2AA4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0913058" w14:textId="77777777" w:rsidR="00C03C64" w:rsidRDefault="00527DBF">
            <w:r>
              <w:t>Shopping</w:t>
            </w:r>
          </w:p>
        </w:tc>
        <w:tc>
          <w:tcPr>
            <w:tcW w:w="1728" w:type="dxa"/>
          </w:tcPr>
          <w:p w14:paraId="0CF88EB7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728" w:type="dxa"/>
          </w:tcPr>
          <w:p w14:paraId="3687C7F1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86.27%</w:t>
            </w:r>
          </w:p>
        </w:tc>
      </w:tr>
      <w:tr w:rsidR="00C03C64" w14:paraId="44040E71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448690FF" w14:textId="77777777" w:rsidR="00C03C64" w:rsidRDefault="00527DBF">
            <w:r>
              <w:t>Food and Drink</w:t>
            </w:r>
          </w:p>
        </w:tc>
        <w:tc>
          <w:tcPr>
            <w:tcW w:w="1728" w:type="dxa"/>
          </w:tcPr>
          <w:p w14:paraId="7975620C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728" w:type="dxa"/>
          </w:tcPr>
          <w:p w14:paraId="273F5747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58.82%</w:t>
            </w:r>
          </w:p>
        </w:tc>
      </w:tr>
      <w:tr w:rsidR="00C03C64" w14:paraId="5D632EC5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AAAE21C" w14:textId="77777777" w:rsidR="00C03C64" w:rsidRDefault="00527DBF">
            <w:r>
              <w:t>Leisure</w:t>
            </w:r>
          </w:p>
        </w:tc>
        <w:tc>
          <w:tcPr>
            <w:tcW w:w="1728" w:type="dxa"/>
          </w:tcPr>
          <w:p w14:paraId="38B13CF1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28" w:type="dxa"/>
          </w:tcPr>
          <w:p w14:paraId="027BAB31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23.53%</w:t>
            </w:r>
          </w:p>
        </w:tc>
      </w:tr>
      <w:tr w:rsidR="00C03C64" w14:paraId="24CFDA3D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41062FB5" w14:textId="77777777" w:rsidR="00C03C64" w:rsidRDefault="00527DBF">
            <w:r>
              <w:t>Work</w:t>
            </w:r>
          </w:p>
        </w:tc>
        <w:tc>
          <w:tcPr>
            <w:tcW w:w="1728" w:type="dxa"/>
          </w:tcPr>
          <w:p w14:paraId="25611211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28" w:type="dxa"/>
          </w:tcPr>
          <w:p w14:paraId="17FECB74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9.80%</w:t>
            </w:r>
          </w:p>
        </w:tc>
      </w:tr>
      <w:tr w:rsidR="00C03C64" w14:paraId="706B8E5D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54F4195F" w14:textId="77777777" w:rsidR="00C03C64" w:rsidRDefault="00527DBF">
            <w:r>
              <w:t>Other (please specify)</w:t>
            </w:r>
          </w:p>
        </w:tc>
        <w:tc>
          <w:tcPr>
            <w:tcW w:w="1728" w:type="dxa"/>
          </w:tcPr>
          <w:p w14:paraId="337E28BB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728" w:type="dxa"/>
          </w:tcPr>
          <w:p w14:paraId="09ED51E6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25.49%</w:t>
            </w:r>
          </w:p>
        </w:tc>
      </w:tr>
      <w:tr w:rsidR="00C03C64" w14:paraId="0E908886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9416D42" w14:textId="77777777" w:rsidR="00C03C64" w:rsidRDefault="00527DBF">
            <w:r>
              <w:t>Not Answered</w:t>
            </w:r>
          </w:p>
        </w:tc>
        <w:tc>
          <w:tcPr>
            <w:tcW w:w="1728" w:type="dxa"/>
          </w:tcPr>
          <w:p w14:paraId="0E097756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28" w:type="dxa"/>
          </w:tcPr>
          <w:p w14:paraId="1C33E979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0%</w:t>
            </w:r>
          </w:p>
        </w:tc>
      </w:tr>
    </w:tbl>
    <w:p w14:paraId="59D22DAE" w14:textId="77777777" w:rsidR="00C03C64" w:rsidRDefault="00527DBF">
      <w:r>
        <w:br/>
      </w:r>
      <w:r>
        <w:rPr>
          <w:b/>
        </w:rPr>
        <w:t>If you checked other, please specifiy</w:t>
      </w:r>
    </w:p>
    <w:p w14:paraId="6F2F6478" w14:textId="77777777" w:rsidR="00C03C64" w:rsidRDefault="00527DBF">
      <w:r>
        <w:t>There were 16 responses to this part of the question.</w:t>
      </w:r>
    </w:p>
    <w:p w14:paraId="082E3DE4" w14:textId="77777777" w:rsidR="00C03C64" w:rsidRDefault="00C03C64"/>
    <w:p w14:paraId="710915B0" w14:textId="77777777" w:rsidR="00C03C64" w:rsidRDefault="00527DBF">
      <w:pPr>
        <w:pStyle w:val="Heading2"/>
      </w:pPr>
      <w:r>
        <w:t>5: Do you agree with the proposed vision and objectives for Leyland Town Centre?</w:t>
      </w:r>
    </w:p>
    <w:p w14:paraId="0491F42E" w14:textId="77777777" w:rsidR="00C03C64" w:rsidRDefault="00527DBF">
      <w:r>
        <w:br/>
      </w:r>
      <w:r>
        <w:rPr>
          <w:b/>
        </w:rPr>
        <w:t>Vision radio buttons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171"/>
        <w:gridCol w:w="1724"/>
        <w:gridCol w:w="1725"/>
      </w:tblGrid>
      <w:tr w:rsidR="00C03C64" w14:paraId="3C698E66" w14:textId="77777777" w:rsidTr="00C0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E514A45" w14:textId="77777777" w:rsidR="00C03C64" w:rsidRDefault="00527DBF">
            <w:r>
              <w:t>Option</w:t>
            </w:r>
          </w:p>
        </w:tc>
        <w:tc>
          <w:tcPr>
            <w:tcW w:w="1728" w:type="dxa"/>
          </w:tcPr>
          <w:p w14:paraId="3F9B36CC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728" w:type="dxa"/>
          </w:tcPr>
          <w:p w14:paraId="40920228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C03C64" w14:paraId="707C70C6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3888BF0A" w14:textId="77777777" w:rsidR="00C03C64" w:rsidRDefault="00527DBF">
            <w:r>
              <w:t>Yes</w:t>
            </w:r>
          </w:p>
        </w:tc>
        <w:tc>
          <w:tcPr>
            <w:tcW w:w="1728" w:type="dxa"/>
          </w:tcPr>
          <w:p w14:paraId="7115B041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728" w:type="dxa"/>
          </w:tcPr>
          <w:p w14:paraId="6817B4B5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66.67%</w:t>
            </w:r>
          </w:p>
        </w:tc>
      </w:tr>
      <w:tr w:rsidR="00C03C64" w14:paraId="3BEBF1E8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0FF40C8" w14:textId="77777777" w:rsidR="00C03C64" w:rsidRDefault="00527DBF">
            <w:r>
              <w:t>No</w:t>
            </w:r>
          </w:p>
        </w:tc>
        <w:tc>
          <w:tcPr>
            <w:tcW w:w="1728" w:type="dxa"/>
          </w:tcPr>
          <w:p w14:paraId="0B652561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28" w:type="dxa"/>
          </w:tcPr>
          <w:p w14:paraId="4257C34B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9.80%</w:t>
            </w:r>
          </w:p>
        </w:tc>
      </w:tr>
      <w:tr w:rsidR="00C03C64" w14:paraId="2887707B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5AC2D11" w14:textId="77777777" w:rsidR="00C03C64" w:rsidRDefault="00527DBF">
            <w:r>
              <w:t>Don't Know</w:t>
            </w:r>
          </w:p>
        </w:tc>
        <w:tc>
          <w:tcPr>
            <w:tcW w:w="1728" w:type="dxa"/>
          </w:tcPr>
          <w:p w14:paraId="1949D293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728" w:type="dxa"/>
          </w:tcPr>
          <w:p w14:paraId="40200C5F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19.61%</w:t>
            </w:r>
          </w:p>
        </w:tc>
      </w:tr>
      <w:tr w:rsidR="00C03C64" w14:paraId="7875D805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EF2DB99" w14:textId="77777777" w:rsidR="00C03C64" w:rsidRDefault="00527DBF">
            <w:r>
              <w:t>Not Answered</w:t>
            </w:r>
          </w:p>
        </w:tc>
        <w:tc>
          <w:tcPr>
            <w:tcW w:w="1728" w:type="dxa"/>
          </w:tcPr>
          <w:p w14:paraId="75DF7045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28" w:type="dxa"/>
          </w:tcPr>
          <w:p w14:paraId="17E2F24B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3.92%</w:t>
            </w:r>
          </w:p>
        </w:tc>
      </w:tr>
    </w:tbl>
    <w:p w14:paraId="5BED4189" w14:textId="77777777" w:rsidR="00C03C64" w:rsidRDefault="00527DBF">
      <w:r>
        <w:br/>
      </w:r>
      <w:r>
        <w:rPr>
          <w:b/>
        </w:rPr>
        <w:t>Please add any comments</w:t>
      </w:r>
    </w:p>
    <w:p w14:paraId="37F7F937" w14:textId="77777777" w:rsidR="00C03C64" w:rsidRDefault="00527DBF">
      <w:r>
        <w:t>There were 23 responses to this part of the question.</w:t>
      </w:r>
    </w:p>
    <w:p w14:paraId="3F2081A8" w14:textId="77777777" w:rsidR="00C03C64" w:rsidRDefault="00C03C64"/>
    <w:p w14:paraId="5D1AD93B" w14:textId="77777777" w:rsidR="00C03C64" w:rsidRDefault="00527DBF">
      <w:pPr>
        <w:pStyle w:val="Heading2"/>
      </w:pPr>
      <w:r>
        <w:t>6: Which of the following would encourage you to spend more time in the Town Centre? (please select up to three options)</w:t>
      </w:r>
    </w:p>
    <w:p w14:paraId="6A0C860C" w14:textId="77777777" w:rsidR="00C03C64" w:rsidRDefault="00527DBF">
      <w:r>
        <w:br/>
      </w:r>
      <w:r>
        <w:rPr>
          <w:b/>
        </w:rPr>
        <w:t>spend more time checkboxes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171"/>
        <w:gridCol w:w="1724"/>
        <w:gridCol w:w="1725"/>
      </w:tblGrid>
      <w:tr w:rsidR="00C03C64" w14:paraId="2677517C" w14:textId="77777777" w:rsidTr="00C0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D7F5D7C" w14:textId="77777777" w:rsidR="00C03C64" w:rsidRDefault="00527DBF">
            <w:r>
              <w:t>Option</w:t>
            </w:r>
          </w:p>
        </w:tc>
        <w:tc>
          <w:tcPr>
            <w:tcW w:w="1728" w:type="dxa"/>
          </w:tcPr>
          <w:p w14:paraId="1A326A2A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728" w:type="dxa"/>
          </w:tcPr>
          <w:p w14:paraId="1B1F9A83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C03C64" w14:paraId="21421ADF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4A7DB6DF" w14:textId="77777777" w:rsidR="00C03C64" w:rsidRDefault="00527DBF">
            <w:r>
              <w:t>Improved range of shops</w:t>
            </w:r>
          </w:p>
        </w:tc>
        <w:tc>
          <w:tcPr>
            <w:tcW w:w="1728" w:type="dxa"/>
          </w:tcPr>
          <w:p w14:paraId="53DD6506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728" w:type="dxa"/>
          </w:tcPr>
          <w:p w14:paraId="6F79731D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68.63%</w:t>
            </w:r>
          </w:p>
        </w:tc>
      </w:tr>
      <w:tr w:rsidR="00C03C64" w14:paraId="47F7420E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000D8FE4" w14:textId="77777777" w:rsidR="00C03C64" w:rsidRDefault="00527DBF">
            <w:r>
              <w:t>Improved selection of food and drink outlets</w:t>
            </w:r>
          </w:p>
        </w:tc>
        <w:tc>
          <w:tcPr>
            <w:tcW w:w="1728" w:type="dxa"/>
          </w:tcPr>
          <w:p w14:paraId="2355DE1E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728" w:type="dxa"/>
          </w:tcPr>
          <w:p w14:paraId="3036F8E5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41.18%</w:t>
            </w:r>
          </w:p>
        </w:tc>
      </w:tr>
      <w:tr w:rsidR="00C03C64" w14:paraId="2BFF5082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3ADFD42" w14:textId="77777777" w:rsidR="00C03C64" w:rsidRDefault="00527DBF">
            <w:r>
              <w:lastRenderedPageBreak/>
              <w:t>More events within the Town Centre</w:t>
            </w:r>
          </w:p>
        </w:tc>
        <w:tc>
          <w:tcPr>
            <w:tcW w:w="1728" w:type="dxa"/>
          </w:tcPr>
          <w:p w14:paraId="74D9B593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728" w:type="dxa"/>
          </w:tcPr>
          <w:p w14:paraId="5F17B81E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49.02%</w:t>
            </w:r>
          </w:p>
        </w:tc>
      </w:tr>
      <w:tr w:rsidR="00C03C64" w14:paraId="60CEB866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CC05D7F" w14:textId="77777777" w:rsidR="00C03C64" w:rsidRDefault="00527DBF">
            <w:r>
              <w:t>More attractive outside spaces</w:t>
            </w:r>
          </w:p>
        </w:tc>
        <w:tc>
          <w:tcPr>
            <w:tcW w:w="1728" w:type="dxa"/>
          </w:tcPr>
          <w:p w14:paraId="7ACFBBE8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728" w:type="dxa"/>
          </w:tcPr>
          <w:p w14:paraId="0E68AD58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72.55%</w:t>
            </w:r>
          </w:p>
        </w:tc>
      </w:tr>
      <w:tr w:rsidR="00C03C64" w14:paraId="684377B6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584FA11" w14:textId="77777777" w:rsidR="00C03C64" w:rsidRDefault="00527DBF">
            <w:r>
              <w:t>More leisure facilities</w:t>
            </w:r>
          </w:p>
        </w:tc>
        <w:tc>
          <w:tcPr>
            <w:tcW w:w="1728" w:type="dxa"/>
          </w:tcPr>
          <w:p w14:paraId="097A564A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728" w:type="dxa"/>
          </w:tcPr>
          <w:p w14:paraId="354D0EF4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25.49%</w:t>
            </w:r>
          </w:p>
        </w:tc>
      </w:tr>
      <w:tr w:rsidR="00C03C64" w14:paraId="357F41F2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F546F7C" w14:textId="77777777" w:rsidR="00C03C64" w:rsidRDefault="00527DBF">
            <w:r>
              <w:t>Better pedestrian and cycle routes</w:t>
            </w:r>
          </w:p>
        </w:tc>
        <w:tc>
          <w:tcPr>
            <w:tcW w:w="1728" w:type="dxa"/>
          </w:tcPr>
          <w:p w14:paraId="6545D73D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728" w:type="dxa"/>
          </w:tcPr>
          <w:p w14:paraId="435F2E47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54.90%</w:t>
            </w:r>
          </w:p>
        </w:tc>
      </w:tr>
      <w:tr w:rsidR="00C03C64" w14:paraId="6234536F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E11A6D2" w14:textId="77777777" w:rsidR="00C03C64" w:rsidRDefault="00527DBF">
            <w:r>
              <w:t>More on-street parking</w:t>
            </w:r>
          </w:p>
        </w:tc>
        <w:tc>
          <w:tcPr>
            <w:tcW w:w="1728" w:type="dxa"/>
          </w:tcPr>
          <w:p w14:paraId="3639B230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728" w:type="dxa"/>
          </w:tcPr>
          <w:p w14:paraId="5E75A47E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21.57%</w:t>
            </w:r>
          </w:p>
        </w:tc>
      </w:tr>
      <w:tr w:rsidR="00C03C64" w14:paraId="253C60C5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0C71A51D" w14:textId="77777777" w:rsidR="00C03C64" w:rsidRDefault="00527DBF">
            <w:r>
              <w:t>Other - please specify</w:t>
            </w:r>
          </w:p>
        </w:tc>
        <w:tc>
          <w:tcPr>
            <w:tcW w:w="1728" w:type="dxa"/>
          </w:tcPr>
          <w:p w14:paraId="7ED81090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28" w:type="dxa"/>
          </w:tcPr>
          <w:p w14:paraId="42006C02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9.80%</w:t>
            </w:r>
          </w:p>
        </w:tc>
      </w:tr>
      <w:tr w:rsidR="00C03C64" w14:paraId="65D4ED38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8592974" w14:textId="77777777" w:rsidR="00C03C64" w:rsidRDefault="00527DBF">
            <w:r>
              <w:t>Not Answered</w:t>
            </w:r>
          </w:p>
        </w:tc>
        <w:tc>
          <w:tcPr>
            <w:tcW w:w="1728" w:type="dxa"/>
          </w:tcPr>
          <w:p w14:paraId="2F981059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28" w:type="dxa"/>
          </w:tcPr>
          <w:p w14:paraId="77B7EB90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0%</w:t>
            </w:r>
          </w:p>
        </w:tc>
      </w:tr>
    </w:tbl>
    <w:p w14:paraId="349D6B90" w14:textId="77777777" w:rsidR="00C03C64" w:rsidRDefault="00527DBF">
      <w:r>
        <w:br/>
      </w:r>
      <w:r>
        <w:rPr>
          <w:b/>
        </w:rPr>
        <w:t>spend more time other</w:t>
      </w:r>
    </w:p>
    <w:p w14:paraId="16345493" w14:textId="77777777" w:rsidR="00C03C64" w:rsidRDefault="00527DBF">
      <w:r>
        <w:t>There were 9 responses to this part of the question.</w:t>
      </w:r>
    </w:p>
    <w:p w14:paraId="709D3609" w14:textId="77777777" w:rsidR="00C03C64" w:rsidRDefault="00C03C64"/>
    <w:p w14:paraId="5A2EDEAB" w14:textId="77777777" w:rsidR="00C03C64" w:rsidRDefault="00527DBF">
      <w:pPr>
        <w:pStyle w:val="Heading2"/>
      </w:pPr>
      <w:r>
        <w:t>7: What do you consider to be Leyland Town Centre's best asset? (please specify one choice only)</w:t>
      </w:r>
    </w:p>
    <w:p w14:paraId="5321396F" w14:textId="77777777" w:rsidR="00C03C64" w:rsidRDefault="00527DBF">
      <w:r>
        <w:br/>
      </w:r>
      <w:r>
        <w:rPr>
          <w:b/>
        </w:rPr>
        <w:t>Best asset radio buttons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171"/>
        <w:gridCol w:w="1724"/>
        <w:gridCol w:w="1725"/>
      </w:tblGrid>
      <w:tr w:rsidR="00C03C64" w14:paraId="299969FE" w14:textId="77777777" w:rsidTr="00C0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3CA54612" w14:textId="77777777" w:rsidR="00C03C64" w:rsidRDefault="00527DBF">
            <w:r>
              <w:t>Option</w:t>
            </w:r>
          </w:p>
        </w:tc>
        <w:tc>
          <w:tcPr>
            <w:tcW w:w="1728" w:type="dxa"/>
          </w:tcPr>
          <w:p w14:paraId="2B7DE5D9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728" w:type="dxa"/>
          </w:tcPr>
          <w:p w14:paraId="17E79059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C03C64" w14:paraId="6AC18144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D840FEF" w14:textId="77777777" w:rsidR="00C03C64" w:rsidRDefault="00527DBF">
            <w:r>
              <w:t>Historic Buildings</w:t>
            </w:r>
          </w:p>
        </w:tc>
        <w:tc>
          <w:tcPr>
            <w:tcW w:w="1728" w:type="dxa"/>
          </w:tcPr>
          <w:p w14:paraId="4E643BC9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28" w:type="dxa"/>
          </w:tcPr>
          <w:p w14:paraId="76566083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7.84%</w:t>
            </w:r>
          </w:p>
        </w:tc>
      </w:tr>
      <w:tr w:rsidR="00C03C64" w14:paraId="1C020ED9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C88FB53" w14:textId="77777777" w:rsidR="00C03C64" w:rsidRDefault="00527DBF">
            <w:r>
              <w:t>The market</w:t>
            </w:r>
          </w:p>
        </w:tc>
        <w:tc>
          <w:tcPr>
            <w:tcW w:w="1728" w:type="dxa"/>
          </w:tcPr>
          <w:p w14:paraId="4E1E6F06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728" w:type="dxa"/>
          </w:tcPr>
          <w:p w14:paraId="00962B26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23.53%</w:t>
            </w:r>
          </w:p>
        </w:tc>
      </w:tr>
      <w:tr w:rsidR="00C03C64" w14:paraId="0081E2BA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6005D99" w14:textId="77777777" w:rsidR="00C03C64" w:rsidRDefault="00527DBF">
            <w:r>
              <w:t>Public transport links</w:t>
            </w:r>
          </w:p>
        </w:tc>
        <w:tc>
          <w:tcPr>
            <w:tcW w:w="1728" w:type="dxa"/>
          </w:tcPr>
          <w:p w14:paraId="27136F7E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28" w:type="dxa"/>
          </w:tcPr>
          <w:p w14:paraId="2FA8F9BF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9.80%</w:t>
            </w:r>
          </w:p>
        </w:tc>
      </w:tr>
      <w:tr w:rsidR="00C03C64" w14:paraId="2DC93B0F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1E3BC99" w14:textId="77777777" w:rsidR="00C03C64" w:rsidRDefault="00527DBF">
            <w:r>
              <w:t>Community facilities</w:t>
            </w:r>
          </w:p>
        </w:tc>
        <w:tc>
          <w:tcPr>
            <w:tcW w:w="1728" w:type="dxa"/>
          </w:tcPr>
          <w:p w14:paraId="68C6EC32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28" w:type="dxa"/>
          </w:tcPr>
          <w:p w14:paraId="3260271C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0%</w:t>
            </w:r>
          </w:p>
        </w:tc>
      </w:tr>
      <w:tr w:rsidR="00C03C64" w14:paraId="0689DB14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BEB78C8" w14:textId="77777777" w:rsidR="00C03C64" w:rsidRDefault="00527DBF">
            <w:r>
              <w:t>Independent businesses</w:t>
            </w:r>
          </w:p>
        </w:tc>
        <w:tc>
          <w:tcPr>
            <w:tcW w:w="1728" w:type="dxa"/>
          </w:tcPr>
          <w:p w14:paraId="33854B54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728" w:type="dxa"/>
          </w:tcPr>
          <w:p w14:paraId="1BA7919C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29.41%</w:t>
            </w:r>
          </w:p>
        </w:tc>
      </w:tr>
      <w:tr w:rsidR="00C03C64" w14:paraId="20A73E44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1A633BA" w14:textId="77777777" w:rsidR="00C03C64" w:rsidRDefault="00527DBF">
            <w:r>
              <w:t>Variety of retail offer</w:t>
            </w:r>
          </w:p>
        </w:tc>
        <w:tc>
          <w:tcPr>
            <w:tcW w:w="1728" w:type="dxa"/>
          </w:tcPr>
          <w:p w14:paraId="101B5FE2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28" w:type="dxa"/>
          </w:tcPr>
          <w:p w14:paraId="053A1794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5.88%</w:t>
            </w:r>
          </w:p>
        </w:tc>
      </w:tr>
      <w:tr w:rsidR="00C03C64" w14:paraId="3BD02647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4B0C84B4" w14:textId="77777777" w:rsidR="00C03C64" w:rsidRDefault="00527DBF">
            <w:r>
              <w:t>Other - please specify</w:t>
            </w:r>
          </w:p>
        </w:tc>
        <w:tc>
          <w:tcPr>
            <w:tcW w:w="1728" w:type="dxa"/>
          </w:tcPr>
          <w:p w14:paraId="3A4BCA9A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28" w:type="dxa"/>
          </w:tcPr>
          <w:p w14:paraId="08A84E4A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17.65%</w:t>
            </w:r>
          </w:p>
        </w:tc>
      </w:tr>
      <w:tr w:rsidR="00C03C64" w14:paraId="17663409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3B5950E1" w14:textId="77777777" w:rsidR="00C03C64" w:rsidRDefault="00527DBF">
            <w:r>
              <w:t>Not Answered</w:t>
            </w:r>
          </w:p>
        </w:tc>
        <w:tc>
          <w:tcPr>
            <w:tcW w:w="1728" w:type="dxa"/>
          </w:tcPr>
          <w:p w14:paraId="6C808E78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28" w:type="dxa"/>
          </w:tcPr>
          <w:p w14:paraId="1AE67D6B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5.88%</w:t>
            </w:r>
          </w:p>
        </w:tc>
      </w:tr>
    </w:tbl>
    <w:p w14:paraId="46E6FFA8" w14:textId="77777777" w:rsidR="00C03C64" w:rsidRDefault="00527DBF">
      <w:r>
        <w:br/>
      </w:r>
      <w:r>
        <w:rPr>
          <w:b/>
        </w:rPr>
        <w:t>best asset other</w:t>
      </w:r>
    </w:p>
    <w:p w14:paraId="26EAA753" w14:textId="77777777" w:rsidR="00C03C64" w:rsidRDefault="00527DBF">
      <w:r>
        <w:t>There were 10 responses to this part of the question.</w:t>
      </w:r>
    </w:p>
    <w:p w14:paraId="1321E615" w14:textId="77777777" w:rsidR="00C03C64" w:rsidRDefault="00C03C64"/>
    <w:p w14:paraId="16847FAF" w14:textId="77777777" w:rsidR="00C03C64" w:rsidRDefault="00527DBF">
      <w:pPr>
        <w:pStyle w:val="Heading2"/>
      </w:pPr>
      <w:r>
        <w:t>8: The proposed regeneration of Leyland Town Centre is based on a combination of improving the shopping / food and drink offer, creation of additional pedestrian spaces by a new one-way traffic movement along Hough Lane and the creation of a town square – do you agree with this approach?</w:t>
      </w:r>
    </w:p>
    <w:p w14:paraId="74231E0F" w14:textId="77777777" w:rsidR="00C03C64" w:rsidRDefault="00527DBF">
      <w:r>
        <w:br/>
      </w:r>
      <w:r>
        <w:rPr>
          <w:b/>
        </w:rPr>
        <w:t>regen approach - radio boxes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171"/>
        <w:gridCol w:w="1724"/>
        <w:gridCol w:w="1725"/>
      </w:tblGrid>
      <w:tr w:rsidR="00C03C64" w14:paraId="124D7736" w14:textId="77777777" w:rsidTr="00C0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02451C37" w14:textId="77777777" w:rsidR="00C03C64" w:rsidRDefault="00527DBF">
            <w:r>
              <w:t>Option</w:t>
            </w:r>
          </w:p>
        </w:tc>
        <w:tc>
          <w:tcPr>
            <w:tcW w:w="1728" w:type="dxa"/>
          </w:tcPr>
          <w:p w14:paraId="305819B6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728" w:type="dxa"/>
          </w:tcPr>
          <w:p w14:paraId="3EDF29A5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C03C64" w14:paraId="6EFAB73A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40E3050B" w14:textId="77777777" w:rsidR="00C03C64" w:rsidRDefault="00527DBF">
            <w:r>
              <w:t>Yes</w:t>
            </w:r>
          </w:p>
        </w:tc>
        <w:tc>
          <w:tcPr>
            <w:tcW w:w="1728" w:type="dxa"/>
          </w:tcPr>
          <w:p w14:paraId="60455A33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728" w:type="dxa"/>
          </w:tcPr>
          <w:p w14:paraId="5FA2433F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78.43%</w:t>
            </w:r>
          </w:p>
        </w:tc>
      </w:tr>
      <w:tr w:rsidR="00C03C64" w14:paraId="72DC0A57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23542921" w14:textId="77777777" w:rsidR="00C03C64" w:rsidRDefault="00527DBF">
            <w:r>
              <w:lastRenderedPageBreak/>
              <w:t>No</w:t>
            </w:r>
          </w:p>
        </w:tc>
        <w:tc>
          <w:tcPr>
            <w:tcW w:w="1728" w:type="dxa"/>
          </w:tcPr>
          <w:p w14:paraId="6EBA909B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28" w:type="dxa"/>
          </w:tcPr>
          <w:p w14:paraId="064A7E4D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17.65%</w:t>
            </w:r>
          </w:p>
        </w:tc>
      </w:tr>
      <w:tr w:rsidR="00C03C64" w14:paraId="19937E30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E85988C" w14:textId="77777777" w:rsidR="00C03C64" w:rsidRDefault="00527DBF">
            <w:r>
              <w:t>Don't know</w:t>
            </w:r>
          </w:p>
        </w:tc>
        <w:tc>
          <w:tcPr>
            <w:tcW w:w="1728" w:type="dxa"/>
          </w:tcPr>
          <w:p w14:paraId="663A3741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28" w:type="dxa"/>
          </w:tcPr>
          <w:p w14:paraId="6266B751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3.92%</w:t>
            </w:r>
          </w:p>
        </w:tc>
      </w:tr>
      <w:tr w:rsidR="00C03C64" w14:paraId="6D3F505D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4A5CB028" w14:textId="77777777" w:rsidR="00C03C64" w:rsidRDefault="00527DBF">
            <w:r>
              <w:t>Not Answered</w:t>
            </w:r>
          </w:p>
        </w:tc>
        <w:tc>
          <w:tcPr>
            <w:tcW w:w="1728" w:type="dxa"/>
          </w:tcPr>
          <w:p w14:paraId="60DEDBA0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28" w:type="dxa"/>
          </w:tcPr>
          <w:p w14:paraId="609C74F2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0%</w:t>
            </w:r>
          </w:p>
        </w:tc>
      </w:tr>
    </w:tbl>
    <w:p w14:paraId="30FAE191" w14:textId="77777777" w:rsidR="00C03C64" w:rsidRDefault="00527DBF">
      <w:r>
        <w:br/>
      </w:r>
      <w:r>
        <w:rPr>
          <w:b/>
        </w:rPr>
        <w:t>regen approach - comments</w:t>
      </w:r>
    </w:p>
    <w:p w14:paraId="23AC532A" w14:textId="77777777" w:rsidR="00C03C64" w:rsidRDefault="00527DBF">
      <w:r>
        <w:t>There were 24 responses to this part of the question.</w:t>
      </w:r>
    </w:p>
    <w:p w14:paraId="24FF43C8" w14:textId="77777777" w:rsidR="00C03C64" w:rsidRDefault="00C03C64"/>
    <w:p w14:paraId="6FD81B1B" w14:textId="77777777" w:rsidR="00C03C64" w:rsidRDefault="00527DBF">
      <w:pPr>
        <w:pStyle w:val="Heading2"/>
      </w:pPr>
      <w:r>
        <w:t>9: The draft Masterplan identifies 3 priority projects and their proposed future uses (namely the Hough Lane Public Realm Scheme, Church Place Development and Market Place Development) – do you agree with these?</w:t>
      </w:r>
    </w:p>
    <w:p w14:paraId="5094D7A3" w14:textId="77777777" w:rsidR="00C03C64" w:rsidRDefault="00527DBF">
      <w:r>
        <w:br/>
      </w:r>
      <w:r>
        <w:rPr>
          <w:b/>
        </w:rPr>
        <w:t>priority projects radio box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171"/>
        <w:gridCol w:w="1724"/>
        <w:gridCol w:w="1725"/>
      </w:tblGrid>
      <w:tr w:rsidR="00C03C64" w14:paraId="5431D5B0" w14:textId="77777777" w:rsidTr="00C0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92179BA" w14:textId="77777777" w:rsidR="00C03C64" w:rsidRDefault="00527DBF">
            <w:r>
              <w:t>Option</w:t>
            </w:r>
          </w:p>
        </w:tc>
        <w:tc>
          <w:tcPr>
            <w:tcW w:w="1728" w:type="dxa"/>
          </w:tcPr>
          <w:p w14:paraId="1447DBE5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728" w:type="dxa"/>
          </w:tcPr>
          <w:p w14:paraId="23CB9578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C03C64" w14:paraId="14158412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6DFAA84" w14:textId="77777777" w:rsidR="00C03C64" w:rsidRDefault="00527DBF">
            <w:r>
              <w:t>Yes</w:t>
            </w:r>
          </w:p>
        </w:tc>
        <w:tc>
          <w:tcPr>
            <w:tcW w:w="1728" w:type="dxa"/>
          </w:tcPr>
          <w:p w14:paraId="1D9D3ACF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728" w:type="dxa"/>
          </w:tcPr>
          <w:p w14:paraId="33E5DB29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76.47%</w:t>
            </w:r>
          </w:p>
        </w:tc>
      </w:tr>
      <w:tr w:rsidR="00C03C64" w14:paraId="10672296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87867A8" w14:textId="77777777" w:rsidR="00C03C64" w:rsidRDefault="00527DBF">
            <w:r>
              <w:t>No</w:t>
            </w:r>
          </w:p>
        </w:tc>
        <w:tc>
          <w:tcPr>
            <w:tcW w:w="1728" w:type="dxa"/>
          </w:tcPr>
          <w:p w14:paraId="5E2D4596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28" w:type="dxa"/>
          </w:tcPr>
          <w:p w14:paraId="09D3761E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5.88%</w:t>
            </w:r>
          </w:p>
        </w:tc>
      </w:tr>
      <w:tr w:rsidR="00C03C64" w14:paraId="02BBBBBE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5FA6851E" w14:textId="77777777" w:rsidR="00C03C64" w:rsidRDefault="00527DBF">
            <w:r>
              <w:t>Don't know</w:t>
            </w:r>
          </w:p>
        </w:tc>
        <w:tc>
          <w:tcPr>
            <w:tcW w:w="1728" w:type="dxa"/>
          </w:tcPr>
          <w:p w14:paraId="124DCBAF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28" w:type="dxa"/>
          </w:tcPr>
          <w:p w14:paraId="4D8BAEBF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15.69%</w:t>
            </w:r>
          </w:p>
        </w:tc>
      </w:tr>
      <w:tr w:rsidR="00C03C64" w14:paraId="29B089D7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71E2024" w14:textId="77777777" w:rsidR="00C03C64" w:rsidRDefault="00527DBF">
            <w:r>
              <w:t>Not Answered</w:t>
            </w:r>
          </w:p>
        </w:tc>
        <w:tc>
          <w:tcPr>
            <w:tcW w:w="1728" w:type="dxa"/>
          </w:tcPr>
          <w:p w14:paraId="59C40728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28" w:type="dxa"/>
          </w:tcPr>
          <w:p w14:paraId="505360AC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1.96%</w:t>
            </w:r>
          </w:p>
        </w:tc>
      </w:tr>
    </w:tbl>
    <w:p w14:paraId="74A4D166" w14:textId="77777777" w:rsidR="00C03C64" w:rsidRDefault="00527DBF">
      <w:r>
        <w:br/>
      </w:r>
      <w:r>
        <w:rPr>
          <w:b/>
        </w:rPr>
        <w:t>priority projects comments</w:t>
      </w:r>
    </w:p>
    <w:p w14:paraId="72021D27" w14:textId="77777777" w:rsidR="00C03C64" w:rsidRDefault="00527DBF">
      <w:r>
        <w:t>There were 12 responses to this part of the question.</w:t>
      </w:r>
    </w:p>
    <w:p w14:paraId="56255EF9" w14:textId="77777777" w:rsidR="00C03C64" w:rsidRDefault="00C03C64"/>
    <w:p w14:paraId="72B94F65" w14:textId="77777777" w:rsidR="00C03C64" w:rsidRDefault="00527DBF">
      <w:pPr>
        <w:pStyle w:val="Heading2"/>
      </w:pPr>
      <w:r>
        <w:t>10: Key to the proposal is the objective of making the town centre more pedestrian friendly and reducing traffic speeds, including the alteration of Hough Lane to one-way for vehicular traffic – do you agree with this approach?</w:t>
      </w:r>
    </w:p>
    <w:p w14:paraId="4A27C6D5" w14:textId="77777777" w:rsidR="00C03C64" w:rsidRDefault="00527DBF">
      <w:r>
        <w:br/>
      </w:r>
      <w:r>
        <w:rPr>
          <w:b/>
        </w:rPr>
        <w:t>traffic radio buttons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171"/>
        <w:gridCol w:w="1724"/>
        <w:gridCol w:w="1725"/>
      </w:tblGrid>
      <w:tr w:rsidR="00C03C64" w14:paraId="2B5E58B6" w14:textId="77777777" w:rsidTr="00C0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303BE01" w14:textId="77777777" w:rsidR="00C03C64" w:rsidRDefault="00527DBF">
            <w:r>
              <w:t>Option</w:t>
            </w:r>
          </w:p>
        </w:tc>
        <w:tc>
          <w:tcPr>
            <w:tcW w:w="1728" w:type="dxa"/>
          </w:tcPr>
          <w:p w14:paraId="719D2A64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728" w:type="dxa"/>
          </w:tcPr>
          <w:p w14:paraId="35702C40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C03C64" w14:paraId="51CACB1C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5D7E0034" w14:textId="77777777" w:rsidR="00C03C64" w:rsidRDefault="00527DBF">
            <w:r>
              <w:t>Yes</w:t>
            </w:r>
          </w:p>
        </w:tc>
        <w:tc>
          <w:tcPr>
            <w:tcW w:w="1728" w:type="dxa"/>
          </w:tcPr>
          <w:p w14:paraId="45DAACAC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728" w:type="dxa"/>
          </w:tcPr>
          <w:p w14:paraId="711F1DE5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76.47%</w:t>
            </w:r>
          </w:p>
        </w:tc>
      </w:tr>
      <w:tr w:rsidR="00C03C64" w14:paraId="3715AED3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BDEC0D1" w14:textId="77777777" w:rsidR="00C03C64" w:rsidRDefault="00527DBF">
            <w:r>
              <w:t>No</w:t>
            </w:r>
          </w:p>
        </w:tc>
        <w:tc>
          <w:tcPr>
            <w:tcW w:w="1728" w:type="dxa"/>
          </w:tcPr>
          <w:p w14:paraId="5B981559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28" w:type="dxa"/>
          </w:tcPr>
          <w:p w14:paraId="7477E83F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15.69%</w:t>
            </w:r>
          </w:p>
        </w:tc>
      </w:tr>
      <w:tr w:rsidR="00C03C64" w14:paraId="276E0A55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55E0AAE5" w14:textId="77777777" w:rsidR="00C03C64" w:rsidRDefault="00527DBF">
            <w:r>
              <w:t>Don't know</w:t>
            </w:r>
          </w:p>
        </w:tc>
        <w:tc>
          <w:tcPr>
            <w:tcW w:w="1728" w:type="dxa"/>
          </w:tcPr>
          <w:p w14:paraId="2708EFA8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28" w:type="dxa"/>
          </w:tcPr>
          <w:p w14:paraId="1CDEB90E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7.84%</w:t>
            </w:r>
          </w:p>
        </w:tc>
      </w:tr>
      <w:tr w:rsidR="00C03C64" w14:paraId="1546F370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438F13DA" w14:textId="77777777" w:rsidR="00C03C64" w:rsidRDefault="00527DBF">
            <w:r>
              <w:t>Not Answered</w:t>
            </w:r>
          </w:p>
        </w:tc>
        <w:tc>
          <w:tcPr>
            <w:tcW w:w="1728" w:type="dxa"/>
          </w:tcPr>
          <w:p w14:paraId="62F97C24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28" w:type="dxa"/>
          </w:tcPr>
          <w:p w14:paraId="181C6B24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0%</w:t>
            </w:r>
          </w:p>
        </w:tc>
      </w:tr>
    </w:tbl>
    <w:p w14:paraId="5DF5BB5F" w14:textId="77777777" w:rsidR="00C03C64" w:rsidRDefault="00527DBF">
      <w:r>
        <w:br/>
      </w:r>
      <w:r>
        <w:rPr>
          <w:b/>
        </w:rPr>
        <w:t>traffic comments</w:t>
      </w:r>
    </w:p>
    <w:p w14:paraId="37220161" w14:textId="77777777" w:rsidR="00C03C64" w:rsidRDefault="00527DBF">
      <w:r>
        <w:t>There were 16 responses to this part of the question.</w:t>
      </w:r>
    </w:p>
    <w:p w14:paraId="2E9BC639" w14:textId="77777777" w:rsidR="00C03C64" w:rsidRDefault="00C03C64"/>
    <w:p w14:paraId="29104656" w14:textId="77777777" w:rsidR="00C03C64" w:rsidRDefault="00527DBF">
      <w:pPr>
        <w:pStyle w:val="Heading2"/>
      </w:pPr>
      <w:r>
        <w:lastRenderedPageBreak/>
        <w:t>11: If we are to invest money in improving Leyland Town Centre what should the priority be?</w:t>
      </w:r>
    </w:p>
    <w:p w14:paraId="70670B9C" w14:textId="77777777" w:rsidR="00C03C64" w:rsidRDefault="00527DBF">
      <w:r>
        <w:br/>
      </w:r>
      <w:r>
        <w:rPr>
          <w:b/>
        </w:rPr>
        <w:t>priority improvement radio boxes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171"/>
        <w:gridCol w:w="1724"/>
        <w:gridCol w:w="1725"/>
      </w:tblGrid>
      <w:tr w:rsidR="00C03C64" w14:paraId="48AF6AA5" w14:textId="77777777" w:rsidTr="00C0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3C354C9E" w14:textId="77777777" w:rsidR="00C03C64" w:rsidRDefault="00527DBF">
            <w:r>
              <w:t>Option</w:t>
            </w:r>
          </w:p>
        </w:tc>
        <w:tc>
          <w:tcPr>
            <w:tcW w:w="1728" w:type="dxa"/>
          </w:tcPr>
          <w:p w14:paraId="63C9276E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728" w:type="dxa"/>
          </w:tcPr>
          <w:p w14:paraId="36FAA597" w14:textId="77777777" w:rsidR="00C03C64" w:rsidRDefault="00527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</w:tr>
      <w:tr w:rsidR="00C03C64" w14:paraId="2E5411DB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0C9B1F26" w14:textId="77777777" w:rsidR="00C03C64" w:rsidRDefault="00527DBF">
            <w:r>
              <w:t>Hough Lane public realm scheme</w:t>
            </w:r>
          </w:p>
        </w:tc>
        <w:tc>
          <w:tcPr>
            <w:tcW w:w="1728" w:type="dxa"/>
          </w:tcPr>
          <w:p w14:paraId="3606BB2A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728" w:type="dxa"/>
          </w:tcPr>
          <w:p w14:paraId="3B47033D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56.86%</w:t>
            </w:r>
          </w:p>
        </w:tc>
      </w:tr>
      <w:tr w:rsidR="00C03C64" w14:paraId="51091E33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A3DB81A" w14:textId="77777777" w:rsidR="00C03C64" w:rsidRDefault="00527DBF">
            <w:r>
              <w:t>Church Place Development</w:t>
            </w:r>
          </w:p>
        </w:tc>
        <w:tc>
          <w:tcPr>
            <w:tcW w:w="1728" w:type="dxa"/>
          </w:tcPr>
          <w:p w14:paraId="5CCCAA77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728" w:type="dxa"/>
          </w:tcPr>
          <w:p w14:paraId="32B47C16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13.73%</w:t>
            </w:r>
          </w:p>
        </w:tc>
      </w:tr>
      <w:tr w:rsidR="00C03C64" w14:paraId="506645EA" w14:textId="77777777" w:rsidTr="00C03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65D86BEF" w14:textId="77777777" w:rsidR="00C03C64" w:rsidRDefault="00527DBF">
            <w:r>
              <w:t>Market Place Development</w:t>
            </w:r>
          </w:p>
        </w:tc>
        <w:tc>
          <w:tcPr>
            <w:tcW w:w="1728" w:type="dxa"/>
          </w:tcPr>
          <w:p w14:paraId="3AB18EC2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728" w:type="dxa"/>
          </w:tcPr>
          <w:p w14:paraId="48BE87A3" w14:textId="77777777" w:rsidR="00C03C64" w:rsidRDefault="00527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21.57%</w:t>
            </w:r>
          </w:p>
        </w:tc>
      </w:tr>
      <w:tr w:rsidR="00C03C64" w14:paraId="55DB8438" w14:textId="77777777" w:rsidTr="00C03C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E9509B4" w14:textId="77777777" w:rsidR="00C03C64" w:rsidRDefault="00527DBF">
            <w:r>
              <w:t>Not Answered</w:t>
            </w:r>
          </w:p>
        </w:tc>
        <w:tc>
          <w:tcPr>
            <w:tcW w:w="1728" w:type="dxa"/>
          </w:tcPr>
          <w:p w14:paraId="36A24D94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28" w:type="dxa"/>
          </w:tcPr>
          <w:p w14:paraId="0B87051B" w14:textId="77777777" w:rsidR="00C03C64" w:rsidRDefault="00527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7.84%</w:t>
            </w:r>
          </w:p>
        </w:tc>
      </w:tr>
    </w:tbl>
    <w:p w14:paraId="616C4703" w14:textId="77777777" w:rsidR="00C03C64" w:rsidRDefault="00527DBF">
      <w:r>
        <w:br/>
      </w:r>
      <w:r>
        <w:rPr>
          <w:b/>
        </w:rPr>
        <w:t>priority improvement comments</w:t>
      </w:r>
    </w:p>
    <w:p w14:paraId="11ED22CC" w14:textId="77777777" w:rsidR="00C03C64" w:rsidRDefault="00527DBF">
      <w:r>
        <w:t>There were 13 responses to this part of the question.</w:t>
      </w:r>
    </w:p>
    <w:p w14:paraId="515CA461" w14:textId="77777777" w:rsidR="00C03C64" w:rsidRDefault="00C03C64"/>
    <w:sectPr w:rsidR="00C03C64" w:rsidSect="0003461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DC014" w14:textId="77777777" w:rsidR="00527DBF" w:rsidRDefault="00527DBF">
      <w:pPr>
        <w:spacing w:after="0" w:line="240" w:lineRule="auto"/>
      </w:pPr>
      <w:r>
        <w:separator/>
      </w:r>
    </w:p>
  </w:endnote>
  <w:endnote w:type="continuationSeparator" w:id="0">
    <w:p w14:paraId="1FECA472" w14:textId="77777777" w:rsidR="00527DBF" w:rsidRDefault="0052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1012E" w14:textId="77777777" w:rsidR="00527DBF" w:rsidRDefault="00527DBF">
      <w:pPr>
        <w:spacing w:after="0" w:line="240" w:lineRule="auto"/>
      </w:pPr>
      <w:r>
        <w:separator/>
      </w:r>
    </w:p>
  </w:footnote>
  <w:footnote w:type="continuationSeparator" w:id="0">
    <w:p w14:paraId="173D8D22" w14:textId="77777777" w:rsidR="00527DBF" w:rsidRDefault="0052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06E3" w14:textId="77777777" w:rsidR="00C03C64" w:rsidRDefault="00527DBF">
    <w:pPr>
      <w:pStyle w:val="Header"/>
    </w:pPr>
    <w:r>
      <w:t>South Ribble Borough Council's Citizen Space 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527DBF"/>
    <w:rsid w:val="008E47D3"/>
    <w:rsid w:val="00AA1D8D"/>
    <w:rsid w:val="00B47730"/>
    <w:rsid w:val="00BE39D2"/>
    <w:rsid w:val="00C03C64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DDBC40D-FCFF-4255-8277-B36ED59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001BD-9FA4-4A32-9C53-89378E3C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Cranshaw, Darren</cp:lastModifiedBy>
  <cp:revision>2</cp:revision>
  <dcterms:created xsi:type="dcterms:W3CDTF">2020-06-15T10:18:00Z</dcterms:created>
  <dcterms:modified xsi:type="dcterms:W3CDTF">2020-06-15T10:18:00Z</dcterms:modified>
  <cp:category/>
</cp:coreProperties>
</file>